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940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sz w:val="28"/>
          <w:szCs w:val="28"/>
        </w:rPr>
        <w:t>1204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09 апреля </w:t>
      </w: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Шевчук Руслану Николаевичу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«АльфаСтрахование»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7713056834)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Шевчук Руслану Николаевичу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4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произведенной страховщиком страховой выплаты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Шевчук Руслан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«АльфаСтрахование» </w:t>
      </w:r>
      <w:r>
        <w:rPr>
          <w:rFonts w:ascii="Times New Roman" w:eastAsia="Times New Roman" w:hAnsi="Times New Roman" w:cs="Times New Roman"/>
          <w:sz w:val="28"/>
          <w:szCs w:val="28"/>
        </w:rPr>
        <w:t>денеж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44400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9»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940</w:t>
      </w:r>
      <w:r>
        <w:rPr>
          <w:rFonts w:ascii="Times New Roman" w:eastAsia="Times New Roman" w:hAnsi="Times New Roman" w:cs="Times New Roman"/>
          <w:u w:val="single"/>
        </w:rPr>
        <w:t>-26</w:t>
      </w:r>
      <w:r>
        <w:rPr>
          <w:rFonts w:ascii="Times New Roman" w:eastAsia="Times New Roman" w:hAnsi="Times New Roman" w:cs="Times New Roman"/>
          <w:u w:val="single"/>
        </w:rPr>
        <w:t>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  <w:style w:type="character" w:customStyle="1" w:styleId="cat-ExternalSystemDefinedgrp-15rplc-11">
    <w:name w:val="cat-ExternalSystemDefined grp-15 rplc-11"/>
    <w:basedOn w:val="DefaultParagraphFont"/>
  </w:style>
  <w:style w:type="character" w:customStyle="1" w:styleId="cat-ExternalSystemDefinedgrp-14rplc-12">
    <w:name w:val="cat-ExternalSystemDefined grp-1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